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rozmaże (nieco) z tej krwi na rogach ołtarza wonnego kadzidła,* (stojącego) przed obliczem JAHWE w namiocie spotkania, a całą krew byka wyleje u podstawy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2024-04-27T22:40:37Z</dcterms:modified>
</cp:coreProperties>
</file>