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z cielca ofiary za grzech cały tłuszcz, to znaczy tłuszcz pokrywający wnętrzności i 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tłuszcz wyjmie z cielca na ofiarę za grzech: tłuszcz okrywający wnętrzności i cały tłuszcz, który jest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cielca tego za grzech ofiarowanego wyjmie z niego tłustość okrywającą wnętrzności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cielca wyjmie za grzech; tak ten, który okrywa wnętrzności, jako i wszytko, co we wnętrzu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od cielca ofiary przebłagalnej, a mianowicie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tłuszcz cielca ofiarowanego za grzech zdejmie z niego, to znaczy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z cielca ofiary przebłagalnej za grzech, a mianowicie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cały tłuszcz z cielca przeznaczonego na ofiarę przebłagalną, a mianowicie: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ofiarowanego na przebłaganie wszystek tłuszcz, [więc] tłuszcz okrywający wnętrzności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tłuszcz młodego byka oddania za grzech [chatat] zdejmie z niego: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жир теляти, що за гріх, забере з нього жир, що покриває внутреності, і ввесь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z cielca cały łój ofiary zagrzesznej łój pokrywający trzewia;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wszystek tłuszcz byka stanowiącego dar ofiarny za grzech, zdejmie tłuszcz okrywający jelita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2024-04-28T15:46:25Z</dcterms:modified>
</cp:coreProperties>
</file>