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tłuszcz byka ofiary za grzech weźmie* z niego, (to znaczy) tłuszcz pokrywający wnętrzności i cały tłuszcz, który jest przy wnętrznościach,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weźmie, </w:t>
      </w:r>
      <w:r>
        <w:rPr>
          <w:rtl/>
        </w:rPr>
        <w:t>יָרִים</w:t>
      </w:r>
      <w:r>
        <w:rPr>
          <w:rtl w:val="0"/>
        </w:rPr>
        <w:t xml:space="preserve"> (jarim), lub: podniesie; zob. jednak w. 31, 35; wg G: zabierze (l. usunie), περιελεῖ ἀπ᾽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2024-04-28T01:46:04Z</dcterms:modified>
</cp:coreProperties>
</file>