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wątroby* nad nerkami – oddzieli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wysunięty płat wątroby.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2024-04-28T05:59:50Z</dcterms:modified>
</cp:coreProperties>
</file>