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stale –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stale —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nieustannie, nie będzie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ustawicznie będzie gorzał na ołtarzu, nie będzie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ten ustawiczny jest, który nigdy nie ustanie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nieustanny będzie płonął na ołtarzu - nigdy nie wygaśnie!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stale płonął na ołtarzu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JAHWE w dniu swego namaszczenia: dziesiąta część efy najlepszej mąki jako stała ofiara pokarmowa, z tego połowa rano i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jaki dar złożą dla JAHWE Aaron i jego synowie w dniu swojego namaszczenia: dziesiątą część efy najczystszej mąki jako wieczną ofiarę pokarmową. Połowę ofiarują rano, a 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i jego synowie od dnia swego namaszczenia będą składać w darze dla Jahwe następującą ofiarę: dziesiątą część efy przedniej mąki na wieczystą ofiarę z pokarmów: połowę z tego rano, połowę zaś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oddanie Aharona i jego synów, które przybliżą oddając Bogu w dniu, kiedy [jeden z nich] będzie namaszczany: dziesiąta część efy wybornej mąki, oddanie hołdownicze [mincha], nieustanne. Połowa [składana jest] rano, połowa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дар Аарона і його синів, який принесуть Господеві в дні, в якому помажеш його. Десяту часть ефи пшеничної муки в жертву постійно, половина її вранці, і половина її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ofiara Ahrona i jego synów, którą przyniosą WIEKUISTEMU w dzień swojego namaszczenia: Dziesiątą część efy przedniej mąki na ofiarę z pokarmów ustawicznie; połowa tego rano, a druga 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ustawicznie błędzie płonął ogień. Nic może zgasnąć.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2024-05-26T19:45:46Z</dcterms:modified>
</cp:coreProperties>
</file>