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zgrzeszy i dopuści się sprzeniewierzenia wobec JAHWE przez to, że zaprze się wobec swojego bliskiego* rzeczy powierzonej na przechowanie** lub rzeczy przekazanej jako zabezpieczenie,*** lub rzeczy zrabowanej,**** lub (przez to, że) wyzyskał***** swojego bliskiego,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bliskiego, </w:t>
      </w:r>
      <w:r>
        <w:rPr>
          <w:rtl/>
        </w:rPr>
        <w:t>עָמִית</w:t>
      </w:r>
      <w:r>
        <w:rPr>
          <w:rtl w:val="0"/>
        </w:rPr>
        <w:t xml:space="preserve"> (‘amit), lub: towarzysza, współplemieńca, wspólnika zob. &lt;x&gt;30 18:20&lt;/x&gt;;&lt;x&gt;30 19:11&lt;/x&gt;, 15, 17;&lt;x&gt;30 24:19&lt;/x&gt;;&lt;x&gt;30 25:14&lt;/x&gt;, 15, 17; &lt;x&gt;450 13:7&lt;/x&gt;.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rzeczy (...) przechowanie, ּ</w:t>
      </w:r>
      <w:r>
        <w:rPr>
          <w:rtl/>
        </w:rPr>
        <w:t>פִּקָדֹון</w:t>
      </w:r>
      <w:r>
        <w:rPr>
          <w:rtl w:val="0"/>
        </w:rPr>
        <w:t xml:space="preserve"> (piqqadon), l. depozytu.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rzeczy (...) zabezpieczenie, ּ</w:t>
      </w:r>
      <w:r>
        <w:rPr>
          <w:rtl/>
        </w:rPr>
        <w:t>תְׂשּומֶת</w:t>
      </w:r>
      <w:r>
        <w:rPr>
          <w:rtl w:val="0"/>
        </w:rPr>
        <w:t xml:space="preserve"> (tesumet), l. zadatku, kaucji, zastawu. Wg T chodzi o pieniądze powierzone wspólnikowi do realizacji wspólnych przedsięwzięć &lt;x&gt;30 6:2&lt;/x&gt;L.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pochodzącej z wymuszenia.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 19:13&lt;/x&gt;; &lt;x&gt;50 24:14-15&lt;/x&gt;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2024-05-19T01:47:24Z</dcterms:modified>
</cp:coreProperties>
</file>