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to przyrządzać na oliwie na patelni. Przyniesiesz* zaczynione, wypieczone** kawałki ofiary z pokarmów (i) ofiarujesz woń przyjemną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Przyniosą.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wypieczone, ּ</w:t>
      </w:r>
      <w:r>
        <w:rPr>
          <w:rtl/>
        </w:rPr>
        <w:t>תֻפִינִים</w:t>
      </w:r>
      <w:r>
        <w:rPr>
          <w:rtl w:val="0"/>
        </w:rPr>
        <w:t xml:space="preserve"> (tufinim),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2024-05-19T03:14:55Z</dcterms:modified>
</cp:coreProperties>
</file>