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5"/>
        <w:gridCol w:w="2784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2024-05-26T10:12:34Z</dcterms:modified>
</cp:coreProperties>
</file>