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nieco oliwy do namaszczania na głowę Aarona,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wylał nieco oleju do namaszczania na głowę Aarona, namaścił go i w ten sposób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także oliwę do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 także olejku pomazywania na głowę Aaronowę, i pomazał go na poświęcenie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wylawszy na głowę Aaronowe, pomazał go i 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wylał olej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nieco oliwy do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wylał nieco oliwy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wylał nieco oliwy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Aarona wylał nieco oliwy do namaszczania i namaścił go,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Wylał [trochę] oleju namaszczenia na głowę Aharona i namaścił go, aby go uświęcić.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злив Мойсей олію помазання на голову Аарона, і помазав його і освятив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też olej namaszczenia na głowę Ahrona i go namaścił,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nieco olejku do namaszczania wylał na głowę Aarona i go namaścił, żeby go uświęcić.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2024-06-04T10:20:26Z</dcterms:modified>
</cp:coreProperties>
</file>