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Aarona. Ich też odział w tuniki, przewiązał pasami i zawiązał im nakrycia głowy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kazał zbliżyć się synom Aarona, włożył na nich tuniki, przepasał ich pasami i włożył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rozkazał Mojżesz przystąpić synom Aaronowym, a oblókłszy je w szaty, opasał je pasem, i włożył na nie czapki,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ofiarowawszy, oblókł w szaty lniane i opasał pasy, i włożył czapki,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przybliżyć się synom Aarona, przyodział ich w tuniki, przepasał ich ozdobnymi pasami i okrył ich głowy mitrami,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Mojżesz przystąpić synom Aarona i wdział na nich tuniki, opasał ich pasami i nałożył im zawoje,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się zbliżyć synom Aarona i włożył na nich tuniki, przepasał ich ozdobnymi pasami, a na ich głowy włożył zawoje,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zbliżyć się synom Aarona, przyodział ich w tuniki, przepasał pasami, włożył im na głowy zawoje,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Mojżesz przystąpić synom Aarona; ubrał ich w tuniki, przewiązał pasem i ułożył nakrycia głowy,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w oddaniu synów Aharona, ubrał ich w tuniki i obwiązał [każdego z nich] pasem, i zawinął wysokie zawoje [na] ich [głowach], wszystko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Аарона, і зодягнув їх в одіж і підперезав їх поясами і поклав їм клобуки,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także przystąpić synom Ahrona i ubrał ich w spodnie szaty, opasał ich pasem oraz nakrył ich głowy okryciami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przyprowadził synów Aarona i przyodział ich w długie szaty, i przepasał ich szarfami, i założył im nakrycie głowy,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2024-05-24T08:29:06Z</dcterms:modified>
</cp:coreProperties>
</file>