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Jego krwią Mojżesz pokropił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 a pokropił krwią jego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 i wylał krew jego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 i pokropił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a jego krwią skropił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[go] i opryskał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зарізав барана. І вилив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pokropił jego krwią wokoło ofiarnicę,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krwią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2024-05-24T10:03:41Z</dcterms:modified>
</cp:coreProperties>
</file>