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Aarona, a z nim jego synów oraz szaty i oliwę do namaszczania, i byka na ofiarę za grzech, i dwa barany, i kosz przaśników,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Aarona, a z nim jego synów oraz szaty, olej do namaszczania, cielca na ofiarę za grzech, dwa barany i kosz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Aarona i z nim jego synów,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szaty, oliwę do namaszczenia, cielca na ofiarę za grzech, dwa barany i kosz przaśnych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Aarona i syny jego z nim, i szaty ich, i olejek pomazywania, i cielca na ofiarę za grzech, i dwa barany, i kosz chlebów przaśnych.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Aarona z synami jego, szaty ich i olejek pomazania, cielca za grzech, dwu baranów, kosz z przaśnikami,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jego synów, szaty, olej namaszczenia, cielca na ofiarę przebłagalną, dwa barany i kosz chlebów przaśnych.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z nim jego synów oraz szaty, oliwę do namaszczenia, cielca na ofiarę za grzech, dwa barany i kosz przaśników,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z nim jego synów, ich szaty, oliwę do namaszczania, cielca na ofiarę przebłagalną za grzech, dwa barany i kosz przaśnych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„Wezwij Aarona i jego synów i weź szaty, oliwę do namaszczenia, młodego cielca na ofiarę przebłagalną, dwa barany i kosz przaśnych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Weź z sobą Aarona i jego synów, a także szaty, oliwę do namaszczania, cielca na ofiarę przebłagalną, dwa barany oraz kosz chlebów przaśnych.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Zabierz Aharona i jego synów z nim. [Weź] ubrania i olej namaszczenia, i młodego byka na oddanie za grzech [chatat], i dwa barany, i kosz przaśnych chlebów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Аарона і його синів і його одіж і олію помазання і теля за гріх і двох баранів і кошик опрісноків,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Ahrona i z nim jego synów, szaty, olej namaszczenia, cielca zagrzesznej ofiary, dwa barany oraz kosz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Aarona, a z nim jego synów i szaty, i olejek do namaszczania, i byka stanowiącego dar ofiarny za grzech, i dwa barany oraz kosz przaśników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2024-05-23T04:06:56Z</dcterms:modified>
</cp:coreProperties>
</file>