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 i do jego synów: Ugotujcie to mięso u wejścia do namiotu spotkania i tam je zjedzcie wraz z chlebem, który jest w koszu ofiary wyświęcenia, jak przykazałem, mówiąc: Aaron i jego synowie będą je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Mojżesz do Aarona i do jego synów: Ugotujcie to mięso u wejścia do namiotu spotkania i tam je spożyjcie wraz z chlebem, który jest w koszu ofiary wyświęcenia. Poleciłem bowiem, by spożywali to Aaron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Aarona i jego synów: Ugotujcie to mięso przy wejściu do Namiotu Zgromadzenia i tam je spożywajcie wraz z chlebem, który jest w koszu poświęcenia, jak przykazałem: Aaron i jego synowie będą to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 , i do synów jego: Warzcie to mięso u drzwi namiotu zgromadzenia, i tam je jedzcie, i chleb, który jest w koszu poświęcenia, jakom przykazał, mówiąc: Aaron i synowie jego będą je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poświęcił w ubierze ich, przykazał im, mówiąc: Warzcie mięso przede drzwiami przybytku a tam je jedzcie, chleby też poświęcenia jedzcie, które w kosz są włożone, jako mi JAHWE przykazał, mówiąc: Aaron i synowie jego zjedzą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 i do jego synów: Ugotujcie mięso przy wejściu do Namiotu Spotkania. Tam zjedzcie je z chlebem, który jest w koszu ofiary wprowadzenia w czynności kapłańskie. Tak mi nakazano w słowach: Aaron i jego synowie będą je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 i do jego synów: Ugotujcie to mięso u wejścia do Namiotu Zgromadzenia i tam je zjedzcie wraz z chlebem, który jest w koszu ofiary wyświęcenia, jak rozkazałem w słowach: Aaron i jego synowie jeść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Aarona i do jego synów: Ugotujcie mięso u wejścia do Namiotu Spotkania. Tam spożyjcie je wraz z chlebem, który jest w koszu ofiary wprowadzania w czynności kapłańskie, jak wam to wcześniej nakazałem: Aaron i jego synowie będą je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Aarona i jego synów: „Ugotujcie to mięso przed wejściem do Namiotu Spotkania. Tam będziecie je spożywać z chlebem wyświęcenia, który znajduje się w koszu, jak to wam wcześniej nakazałem: Aaron i jego synowie będą je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 i jego synów: - Ugotujcie to mięso przed wejściem do Namiotu Zjednoczenia. Tam macie je spożyć razem z chlebem z kosza, służącego do poświęcenia, jak mi to polecono słowami: ”Aaron i jego synowie mają to spożyć!”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Aharona i jego synów: Ugotujcie mięso u wejścia Namiotu Wyznaczonych Czasów i zjedzcie je tam razem z chlebem, który jest w koszu upełnomocnienia, tak jak nakazałem mówiąc: Aharon i jego synowie będą je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 і його синів: Зваріть мясо в притворі шатра свідчення в святім місці, і там його їстимете і хліби, що в коші посвячення, так як заповів мені кажучи: Аарон і його сини їстимуть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Ahrona oraz do jego synów: Ugotujcie to mięso przy wejściu do Przybytku Zboru i tam je jedzcie z chlebem, który jest w koszu upełnomocnienia, jak mi przykazano i powiedziano: Mają je jeść Ahron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rzeki do Aarona i jego synów: ”Ugotujcie to mięso u wejścia do namiotu spotkania i tam jeść je będziecie wraz z chlebem, który jest w koszu na uroczystość wprowadzenia na urząd, tak jak mi nakazano, mówiąc: ʼAaron i jego synowie będą to jeśćʼ.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2024-05-24T05:09:53Z</dcterms:modified>
</cp:coreProperties>
</file>