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70"/>
        <w:gridCol w:w="6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Dobrze widzisz, gdyż Ja czuwam* nad moim Słowem, aby je wypełnić.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migdałowiec, ׁ</w:t>
      </w:r>
      <w:r>
        <w:rPr>
          <w:rtl/>
        </w:rPr>
        <w:t>שָקֵד</w:t>
      </w:r>
      <w:r>
        <w:rPr>
          <w:rtl w:val="0"/>
        </w:rPr>
        <w:t xml:space="preserve"> (szaqed), oraz czuwam, ׁ</w:t>
      </w:r>
      <w:r>
        <w:rPr>
          <w:rtl/>
        </w:rPr>
        <w:t>שֹקֵד</w:t>
      </w:r>
      <w:r>
        <w:rPr>
          <w:rtl w:val="0"/>
        </w:rPr>
        <w:t xml:space="preserve"> (szoqed), stanowią grę słów w rodzaju: Widzę gałązkę czuwania (...) Dobrze, gdyż czuwam. Migdałowiec zakwita na przełomie stycznia i lutego i jest zwiastunem wiosny.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2024-04-19T05:41:08Z</dcterms:modified>
</cp:coreProperties>
</file>