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dniach Jehojakima,* ** syna Jozjasza, króla Judy, aż do końca jedenastego roku Sedekiasza,*** **** syna Jozjasza, króla Judy, aż do uprowadzenia Jerozolimy do niewoli w piątym miesiącu.*****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Jehojakim, </w:t>
      </w:r>
      <w:r>
        <w:rPr>
          <w:rtl/>
        </w:rPr>
        <w:t>יְהֹויָקִים</w:t>
      </w:r>
      <w:r>
        <w:rPr>
          <w:rtl w:val="0"/>
        </w:rPr>
        <w:t xml:space="preserve"> (jehojaqim), czyli: JHWH podnosi (609-598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23:31-35&lt;/x&gt;; &lt;x&gt;120 24:1-7&lt;/x&gt;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Sedekiasz, </w:t>
      </w:r>
      <w:r>
        <w:rPr>
          <w:rtl/>
        </w:rPr>
        <w:t>צִדְקִּיָהּו</w:t>
      </w:r>
      <w:r>
        <w:rPr>
          <w:rtl w:val="0"/>
        </w:rPr>
        <w:t xml:space="preserve"> (tsidqijjahu), czyli: JHWH jest sprawiedliwością (597-586 r. p. Chr.).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24:8-17&lt;/x&gt;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w sierpniu 586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2024-04-23T09:21:56Z</dcterms:modified>
</cp:coreProperties>
</file>