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74"/>
        <w:gridCol w:w="51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i nadstawcie uszu, nie wynoście się, gdyż to JAHWE przemawia!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uważnie, nie wynoście się, gdyż to JAHWE przemawia!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i nakłońcie ucha, nie wynoście się, bo JAHWE przemawia.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Słuchajcież, a pojmujcie uszyma, nie podnoście się; boć Pan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a bierzcie w uszy, nie podnoście się, bo JAHWE mówił!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i bądźcie uważni, nie unoście się pychą, bo Pan przemówił.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nadstawcie uszu, nie wynoście się, gdyż Pan to mówi!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więc, nadstawcie uszu i się nie wywyższajcie, ponieważ powiedział to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i nadstawcie uszu, nie unoście się, gdyż JAHWE przemawia.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i uszu nakłońcie! Nie bądźcie wyniośli, bo Jahwe przemawia.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Послухайте і сприйміть ухом і не підносіться, бо Господь промовив.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słuchajcie, skłońcie ucho oraz się nie wynoście; ponieważ przemawia WIEKUISTY!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”Słuchajcie i nadstawcie ucha. Nie bądźcie wyniośli, bo przemówił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2024-05-03T14:15:18Z</dcterms:modified>
</cp:coreProperties>
</file>