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nami* przez wzgląd na Twe imię, nie dopuść do zbezczeszczenia** tronu Twojej chwały. Wspomnij, nie zrywaj z nami Twojego przymierza!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pogardź nami : wg G: powstrzymaj, κόπασον.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dopuść do zbezczeszczenia : wg G: nie zniszcz, μὴ ἀπολέσῃς.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2024-05-04T05:32:06Z</dcterms:modified>
</cp:coreProperties>
</file>