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zmiłuje nad tobą, Jerozolimo? I kto cię będzie żałował? I kto zatrzyma się,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zmiłuje się nad tobą, Jerozolimo? Kto cię będzie żałował? Kto zatrzyma się,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zlituje się nad tobą, Jerozolimo? Któż się użali nad tobą? Któż zboczy z drogi, aby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któżby się zmiłował nad tobą? Jeruzalemie! albo ktoby się użalił nad tobą? albo ktoby przyszedł, aby się pytał, jakoć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się smiłuje nad tobą, Jeruzalem? Abo kto się o cię zafrasuje? Abo kto pójdzie prosić o twój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[bowiem] ma litość nad tobą, Jerozolimo to współczuje tobie? Kto zboczy z drogi,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zmiłuje nad tobą, Jeruzalemie? Kto cię będzie żałował? Kto się zatrzyma, aby się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ulituje się nad tobą, Jerozolimo, i kto będzie ci współczuł? Kto zawróci, by zapytać o twoją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któż ulituje się nad tobą, Jerozolimo? Kto będzie ci współczuł? Kto się zatrzyma, aby zapytać o twoją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ulituje nad tobą, Jerozolimo? Któż ci okaże współczucie? I kto zboczy [z drogi], by cię zapytać o zdrowie?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тебе пощадить, Єрусалиме? І хто побоїться за тебе? Чи хтось нахилиться до твого миру?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 się nad tobą ulituje, Jeruszalaim, kto ciebie pożałuje; kto zboczy, by zapytać o twą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 okaże współczucie, Jerozolimo, i kto będzie się wczuwał w twoje położenie, i kto zboczy, by zapytać o twoją pomyślność?ʼ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2024-04-29T12:13:08Z</dcterms:modified>
</cp:coreProperties>
</file>