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zmiłuje nad tobą, Jerozolimo? I kto cię będzie żałował? I kto zatrzyma się, by zapytać, jak ci się powodzi?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2024-04-29T11:42:42Z</dcterms:modified>
</cp:coreProperties>
</file>