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morskiego. Sprowadziłem na nich, na matki z dziećmi, niszczyciela w samo południe, rzuciłem na nich nagle trwogę i przerażenie.*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2024-04-29T13:10:58Z</dcterms:modified>
</cp:coreProperties>
</file>