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 i posłuchaj głosu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2024-05-06T00:55:47Z</dcterms:modified>
</cp:coreProperties>
</file>