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nie udawało się naczynie, które on, garncarz, wyrabiał ręką z gliny, zawracał i przerabiał je na naczynie inne, takie, jakie w swych oczach garncarz uznał za właściwe, by wykonać.*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wykonać, &lt;x&gt;300 18:4&lt;/x&gt;L.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2024-05-06T03:04:47Z</dcterms:modified>
</cp:coreProperties>
</file>