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innym razem zapowiadam (jakiemuś) narodowi lub królestwu, że je zbuduję i zasadzę,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Kiedy, innym razem, zapowiadam jakiemuś narodowi lub królestwu, że je wzmocnię i ugruntuję,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innym razem ogłoszę o narodzie i o królestwie, że je zbuduję i zasadzę;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Zasię, jeźlibym rzekł nagle o narodzie i o królestwie, że je pobuduję i wszczepię;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rzekę o narodzie i o królestwie, żebych je zbudował i osadził.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postanawiam, by jakiś naród lub królestwo utwierdzić i rozkrzewić.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zapowiadam narodowi i królestwu, że je odbuduję i zasadzę,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mogę mówić narodowi albo królestwu, żeby je budować i 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postanawiam budować i ugruntować jakiś naród i 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znów zapowiadam narodowi czy państwu rozbudowę i rozkwit.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(як) Я вимовлю рішення на нарід і на царство, щоб збудувати і щоб насадити,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znów razem, wypowiadam się o narodzie, albo królestwie, że je zbuduję i wszczepię.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kiedykolwiek powiem o narodzie i o królestwie, że go zbuduję i zasadzę,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2024-05-06T04:07:31Z</dcterms:modified>
</cp:coreProperties>
</file>