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Jeremiasza, gdy król Sedekiasz* ** wysłał do niego Paszchura,*** syna Malkiasza, i Sofoniasza,**** syna Maasejasza, kapłana, ze słowami: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(tsidqijjahu): ostatni król Judy, osadzony na tronie przez Nebukadnesara w 597 r. p. Chr. (&lt;x&gt;120 24:17&lt;/x&gt;), zbuntował się przeciwko niemu i został przez niego obalony w 586 r. p. Chr. Szukał pomocy w Egipcie (&lt;x&gt;330 17:12-15&lt;/x&gt;).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38:1&lt;/x&gt;; &lt;x&gt;130 9:12&lt;/x&gt;; &lt;x&gt;160 11:12&lt;/x&gt;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29:25-26&lt;/x&gt;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2024-04-29T03:29:02Z</dcterms:modified>
</cp:coreProperties>
</file>