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króla Judy (powiedz): Słuchajcie Słowa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króla Judy powiedz: Słuchajcie Słowa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do domu króla Judy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domowi króla Judzkiego rzecz: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domowi króla Judzkiego: Słuchajcie słowa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do domu króla judzkiego: Słuchajcie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króla judzkiego powiedz: Słuchajcie słowa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zaś króla Judy: Słuchajcie słowa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króla Judy powiesz: Słuchajcie słowa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Domowi króla Judy [powiesz]: - Słuchajcie słowa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Доме царя Юди, послухайте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domowi króla Judy powiesz: Słuchajcie słowa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 się zaś tyczy domowników króla Judy, 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2024-04-28T20:42:45Z</dcterms:modified>
</cp:coreProperties>
</file>