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2032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im odpowiedział: Tak powiedzcie Sedekiaszowi: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2024-04-28T18:57:40Z</dcterms:modified>
</cp:coreProperties>
</file>