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Oto Ja zwrócę narzędzia wojenne, które są w waszej ręce, którymi wy walczycie przeciwko królowi Babilonu i Chaldejczykom oblegającym was na zewnątrz, za murami, i zgromadzę je w środku tego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2024-04-29T02:38:18Z</dcterms:modified>
</cp:coreProperties>
</file>