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– oświadczenie JAHWE – wydam Sedekiasza, króla Judy, i jego sługi, i lud, i tych, którzy pozostaną w tym mieście po zarazie i po mieczu, i po głodzie, w rękę Nebukadnesara, króla Babilonu,* w rękę ich wrogów i w rękę szukających ich duszy, i on pobije ich ostrzem miecza: nie oszczędzi ich, nie zlituje się i nie zmiłuje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oświadcza JAHWE — wydam Sedekiasza, króla Judy, jego służbę, lud oraz tych, którzy pozostaną w tym mieście po zarazie, po mieczu i po głodzie, w ręce Nebukadnesara, króla Babilonu, w ręce ich wrogów i w ręce czyhających na ich życie. Pobije ich on ostrzem miecza. Nie będzie oszczędzał, nie okaże litości ani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mówi JAHWE, wydam Sedekiasza, króla Judy, jego sługi i lud oraz ocalałych w tym mieście od zarazy, od miecza i od głodu w ręce Nabuchodonozora, króla Babilonu, w ręce ich wrogów i w ręce czyhających na ich życie. A on pobije ich ostrzem miecza, nie pożałuje ich ani nie oszczędzi, ani się nie zlituje.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tak mówi Pan, podam Sedekijasza, króla Judzkiego, i sługi jego, i lud, to jest tych, którzy pozostaną w tem mieście po morze, i po mieczu, i po głodzie, w rękę Nabuchodonozora, króla Babilońskiego i w rękę nieprzyjaciół ich, a tak w rękę szukających duszy ich, który ich pobije ostrzem miecza: nie przepuści im, ani im sfolguje, ani się zmiłuje.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mówi JAHWE: Dam Sedecjasza, króla Judzkiego, i sługi jego, i lud jego, i którzy pozostali w tym mieście od moru i od miecza, i od głodu, w rękę Nabuchodonozora, króla Babilońskiego, i w rękę nieprzyjaciół ich, i w rękę szukających dusze ich i pobije je paszczęką miecza, a nie da się ubłagać ani sfolguje, ani się smiłuje.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zaś - wyrocznia Pana - wydam Sedecjasza, króla judzkiego, jego sługi i lud, który ocaleje w tym mieście od zarazy, od miecza i od głodu, w ręce Nabuchodonozora, króla babilońskiego, oraz w ręce ich nieprzyjaciół i w ręce tych, co nastają na ich życie. Zabije on ich mieczem, nie będzie ich żałował, nie będzie miał litości ani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- mówi Pan - wydam Sedekiasza, króla judzkiego, i jego sługi, i lud, i tych, którzy pozostaną w tym mieście po zarazie i po mieczu, i po głodzie, w rękę Nebukadnesara, króla babilońskiego, w moc ich wrogów i w moc czyhających na ich życie, i on pobije ich ostrzem miecza: nie oszczędzi ich, nie ulituje się i nie zmiłuje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– wyrocznia JAHWE – Sedecjasza, króla Judy, i jego sługi, lud oraz tych, którzy pozostaną w tym mieście po zarazie i po mieczu oraz po głodzie, wydam w ręce Nebukadnessara, króla Babilonu, w ręce ich wrogów i w ręce tych, którzy nastają na ich życie. I uderzy ich ostrzem miecza, nie zlituje się nad nimi, nie oszczędzi i nie okaże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- wyrocznia JAHWE - króla Judy Sedecjasza, jego sługi, lud i tych, którzy ostali się w tym mieście po zarazie, mieczu i głodzie, oddam w ręce Nabuchodonozora, króla babilońskiego, oraz w ręce wrogów czyhających na ich życie. On pobije ich ostrzem miecza, nie zlituje się nad nimi, nie przebaczy i nie okaże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- to wyrok Jahwe - wydam Sedecjasza, króla Judy, i sługi jego oraz lud ocalały w tym mieście od zarazy, od miecza i głodu w ręce króla babilońskiego Nebukadnezara, w ręce ich nieprzyjaciół i tych, którzy nastają na ich życie, a on porazi ich ostrzem miecza, nie oszczędzając ich, nie mając litości ani miłosierdzia”.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цього, говорить Господь, видам Седекію царя Юди і його слуг і нарід, що в цьому місті остався від смерти і від голоду і від меча, в руки їхніх ворогів, що шукають їхню душу, і зарубають їх лезом меча. Не пощаджу їх і не помилую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zarazie, po mieczu i po głodzie mówi WIEKUISTY, wydam Cydkjasza, króla Judy, jego sługi oraz lud pozostały w tym mieście, w moc Nabukadrecara, króla Babelu, w moc ich wrogów i w moc czyhających na ich życie, więc ich pobije ostrzem miecza; nie oszczędzi ich, nie ulituje się, ani nie okaże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potem – brzmi wypowiedź JAHWE – wydam Sedekiasza, króla Judy, i jego sług oraz lud i tych, którzy pozostaną w tym mieście po zarazie, mieczu i klęsce głodu, w rękę Nebukadreccara, króla Babilonu, w rękę ich nieprzyjaciół i w rękę tych, którzy nastają na ich duszę, on zaś pobije ich ostrzem miecza. Nie użali się nad nimi ani nie okaże współczucia, ani się nie zmiłuje”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(...) Babilonu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15:2-3&lt;/x&gt;;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2024-04-29T06:06:28Z</dcterms:modified>
</cp:coreProperties>
</file>