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samego* – oświadczenie JAHWE – że ten dom stanie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— oświadcza JAHWE — że ten pałac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posłuchacie tych słów, sam na siebie przysięgam, mówi JAHWE, że ten dom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jeżli nie posłuchacie tych słów, sam na się przysięgam, mówi Pan, że ten dom pustynią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tych słów nie posłuchacie, przysiągłem sam na się, mówi JAHWE, że ten dom będzie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usłuchacie tych słów, przysięgam na siebie samego - wyrocznia Pana - dom ten zostanie obrócony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- mówi Pan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tych słów, to przysięgam na siebie samego – wyrocznia Pana –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usłuchacie tych słów, to przysięgam na siebie samego - wyrocznia JAHWE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słów tych nie usłuchacie, przysięgam na siebie samego - to wyrok Jahwe - że dom ten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цих слів, Я Собою поклявся, говорить Господь, що цей дім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gdybyście nie słuchali tych słów, wtedy przysięgam na Siebie mówi WIEKUISTY, że ten dom stanie się w 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posłuszni tym słowom, to przysięgam na samego siebie – brzmi wypowiedź JAHWE – że ten dom stanie się miejscem spustoszonymʼ.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12:16&lt;/x&gt;; &lt;x&gt;300 44:26&lt;/x&gt;; &lt;x&gt;650 6:13-16&lt;/x&gt;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2024-05-04T08:31:12Z</dcterms:modified>
</cp:coreProperties>
</file>