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Izraela, o pasterzach pasących mój lud: To wy rozproszyliście moje owce i rozpędziliście je, i nie nawiedzaliście ich. Oto Ja nawiedzę* was za wasze złe czyny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Izraela, o pasterzach pasących mój lud: To wy rozproszyliście moje owce i rozpędziliście je. Nie zajmowaliście się nimi! Dlatego Ja zajmę się wami za wasze złe czyny — oświadcza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JAHWE, Bóg Izraela, do pasterzy, którzy pasą mój lud: Wy rozpraszacie moje owce i rozganiacie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nawiedzaliście ich. Oto nawiedzę was za zło waszych uczynków,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Bóg Izraelski, do pasterzy, którzy pasą lud mój: Wy rozpraszacie owce moje, owszem, rozganiacie je, a nie nawiedzacie ich; oto Ja nawiedzę was dla złości spraw waszych,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JAHWE, Bóg Izraelów, do pasterzów, którzy pasą lud mój: Wyście rozproszyli trzodę moję i wygnaliście je, a nie nawiedzaliście ich. Otóż ja nawiedzę na was złość spraw waszych,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Izraela, o pasterzach, którzy mają paść mój naród: Wy rozproszyliście moje owce, rozpędziliście i nie zajęliście się nimi. Oto Ja się zajmę nieprawością waszych uczynków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Izraela, o pasterzach, którzy pasą mój lud: To wy rozproszyliście moje owce i rozpędziliście je, a nie zatroszczyliście się o nie. Toteż ukarzę was za złe wasze uczynki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Izraela, przeciw pasterzom pasącym Mój lud: To wy rozproszyliście Moje owce! Rozgoniliście je i nie martwiliście się o nie. Oto Ja ukarzę was za wasze złe czyny –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Izraela, o pasterzach, którzy pasą mój lud: To wy rozproszyliście moje owce, wypędziliście je i nie troszczyliście się o nie. Dlatego dotknę was karą za wasze złe czyny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Izraela, przeciw pasterzom, co pasą mój lud: - Wy to rozproszyliście moje owce, rozpędziliście je i nie troszczyliście się o nie. Oto więc Ja zatroszczę się o was dla niegodziwości waszych postępków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про тих, що пасуть мій нарід: Ви розсіяли моїх овець і вигнали їх і ви їх не відвідали, ось Я відімщуся на вас за вашими лукавими задумами.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Israela, o pasterzach, którzy pasą Mój lud: Wy rozproszyliście Moje owce, rozpędziliście je oraz ich nie odszukaliście – oto będę na was poszukiwał niegodziwych waszych postępków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Bóg Izraela, tak rzekł przeciw pasterzom, którzy pasą mój lud: ”Rozpraszaliście moje owce i rozganialiście je, i nie zwracaliście na nie uwagi”. ”Oto ja zwracam uwagę na was z powodu niegodziwości waszych postępków”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nawiedzę : ּ</w:t>
      </w:r>
      <w:r>
        <w:rPr>
          <w:rtl/>
        </w:rPr>
        <w:t>פָקַד</w:t>
      </w:r>
      <w:r>
        <w:rPr>
          <w:rtl w:val="0"/>
        </w:rPr>
        <w:t xml:space="preserve"> (paqad), występuje w ww. 2-4 w różnych znaczeniach, od ukarać do zatroszczyć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2024-06-01T08:33:13Z</dcterms:modified>
</cp:coreProperties>
</file>