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zgromadzę resztę moich owiec ze wszystkich ziem, do których je rozpędziłem, i sprowadzę je na ich niwę, i rozmnożą się, i wzrosną liczebnie.*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zgromadzę resztę moich owiec ze wszystkich ziem, do których je rozpędziłem. Sprowadzę je na ich niwy, a one rozmnożą się i będą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resztkę moich owiec ze wszystkich krajów, do których je rozpędziłem, i sprowadzę je do ich owczarni; będą płodne i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owiec moich Ja zgromadzę ze wszystkich ziem, do którychem je rozegnał, i przywrócę je do obór ich, gdzie się rozpłodzą i 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zgromadzę ostatki trzody mojej ze wszech ziem, do których je wyrzucę, i przywrócę je na grunty ich, i rozpłodzą się a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zbiorę Resztę mych owiec ze wszystkich krajów, do których je wypędziłem. Sprowadzę je na ich pastwisko, aby były płodne i 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zgromadzę resztę moich owiec ze wszystkich ziem, do których je wygnałem, i sprowadzę je na ich pastwisko; i będą płodne i 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zgromadzę resztę trzody ze wszystkich ziem, do których je wypędziłem. Sprawię, że one powrócą na swoje pastwisko. Rozmnożą się i będą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zgromadzę resztę moich owiec ze wszystkich krajów, dokąd je wypędziłem, i przyprowadzę je na pastwisko. Będą płodne i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zgromadzę Resztę moich owiec ze wszystkich krain, dokąd je wygnałem. I sprowadzę je z powrotem na ich niwy, będą się rozwijać i rozmnażać.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тих, що осталися, з мого народу з усієї землі, куди Я їх туди вигнав, і поставлю їх в їхньому пасовиську, і виростуть і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zgromadzę szczątek Moich owiec ze wszystkich krain, do których je rozpędziłem; sprowadzę je do ich zagród, więc rozpłodzą się oraz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sam zbiorę ostatek moich owiec ze wszystkich krain, do których je rozproszyłem, i przyprowadzę je z powrotem na ich pastwisko, i będą płodne, i się rozmnożą.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został zainicjowany w 538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1-2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2024-06-01T09:27:53Z</dcterms:modified>
</cp:coreProperties>
</file>