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skieruję na nich moje oko ku dobremu* i sprowadzę ich z powrotem do tej ziemi, i odbuduję ich, a nie zburzę, zasadzę ich, a nie wykorzenię.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2024-04-30T21:38:54Z</dcterms:modified>
</cp:coreProperties>
</file>