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28"/>
        <w:gridCol w:w="55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tymi słowy: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 początku królowania Joakima, syna Jozjasza, króla Judy, doszło to słowo od JAHWE mówiące: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 początku królowania Joakima, syna Jozyjasza, króla Judzkiego, stało się to słowo od Pana, mówiąc:</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 początku królestwa Joakima, syna Jozjaszowego, króla Judzkiego, zstało się to słowo od JAHWE,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początku panowania Jojakima, syna Jozjasza, króla judzkiego, Pan skierował następujące słowo do Jeremiasza: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początku panowania Jojakima, syna Jozjasza, króla judzkiego, doszło Jeremiasza to słowo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 początku panowania Jojakima, syna Jozjasza, króla Judy, doszło następujące słowo od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 początku panowania Jojakima, syna Jozjasza, króla Judy, JAHWE przemówił do Jeremiasza następującymi słowami: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początkach panowania Jojakima, syna Jozjasza, króla Judy, Jahwe zlecił taką mowę [Jeremiaszowi]: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 володінні царя Йоакіма, сина Йосії, було це слово від Господа: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 początku panowania Jojakima, potomka Jozjasza, króla Judy, doszło słowo od WIEKUISTEGO, głosząc:</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początku królowania Jehojakima, syna Jozjasza, króla Judy, doszło od JAHWE to słowo, mówiące: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2024-04-27T09:02:09Z</dcterms:modified>
</cp:coreProperties>
</file>