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judzcy usłyszeli o tych słowach, wstąpili z domu królewskiego do domu JAHWE i zasiedli w wejściu nowej bramy* (domu)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urzędnicy królewscy usłyszeli o tym, co się stało, przybyli z pałacu do świątyni JAHWE i zasiedli w jej nowej bramie, aby odbyć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książęta Judy usłyszeli te rzeczy, przyszli z domu królewskiego do domu JAHWE i zasiedli u wejścia nowej bramy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te rzeczy książęta Judzcy, przyszli z domu królewskiego do domu Pańskiego, i usiedli w wejściu nowej bramy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książęta Judzkie te słowa, i wstąpili z domu królewskiego do domu PANskiego, i usiedli w weszciu nowej bramy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przywódcy judzcy usłyszeli te słowa, wyszli z pałacu królewskiego do domu Pańskiego i zasiedli u wejścia Bramy Nowej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judzcy usłyszeli o tym wydarzeniu, wyszli z pałacu królewskiego do domu Pana i zasiedli u wejścia do nowej bramy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usłyszeli te słowa, weszli z pałacu królewskiego do domu JAHWE i zasiedli przy wejściu do Nowej Bramy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książęta Judy usłyszeli te słowa, przeszli z królewskiego pałacu do domu JAHWE i zasiedli w wejściu do Nowej Bramy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zwierzchnicy Judy dowiedzieli się o tych wydarzeniach, udali się z pałacu królewskiego do Świątyni Jahwe i zasiedli [na naradę] u wejścia do Nowej Bramy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Юди почули це слово і прийшли з дому царя до господнього дому, і сіли в переддверях нової брами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przywódcy Judy, gdy usłyszeli o tych rzeczach, wyszli z domu króla do Domu WIEKUISTEGO oraz zasiedli w wejściu nowej bramy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słowa te usłyszeli książęta judzcy i zaczęli wychodzić z domu króla do domu JAHWE i siadać w wejściu nowej bramy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21:19&lt;/x&gt;; &lt;x&gt;50 22:15&lt;/x&gt;; &lt;x&gt;80 4:1&lt;/x&gt;; &lt;x&gt;120 15:35&lt;/x&gt;; &lt;x&gt;290 29:21&lt;/x&gt;; &lt;x&gt;300 36:10&lt;/x&gt;;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2024-04-27T05:41:22Z</dcterms:modified>
</cp:coreProperties>
</file>