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i prorocy powiedzieli do książąt i do całego ludu: Wyrok śmierci dla tego człowieka! Gdyż prorokował temu miastu, jak słyszeliście na własne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2024-04-27T09:04:40Z</dcterms:modified>
</cp:coreProperties>
</file>