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Oto ja jestem w waszej ręce. Uczyńcie ze mną, co (uznacie) za dobre i 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2024-04-27T12:22:00Z</dcterms:modified>
</cp:coreProperties>
</file>