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jednak z całą pewnością, że jeśli wy mnie zabijecie, ściągniecie krew niewinną na siebie i na to miasto, i na jego mieszkańców, gdyż naprawdę posłał mnie do was JAHWE, abym przekazał wszystkie te słowa w wasze 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2024-04-27T05:50:44Z</dcterms:modified>
</cp:coreProperties>
</file>