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Moreszet* prorokował w czasach Hiskiasza,** *** króla judzkiego, i powiedział do całego ludu judzkiego tak: Tak mówi JAHWE Zastępów: Syjon**** będzie zaorany jak pole i Jerozolima będzie gruzowiskiem, a góra domu lesistym pagórkiem.*****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nad Judą panował król Hiskiasz, prorokował Micheasz z Moreszet. Oto co powiedział on wobec całego ludu judzkiego: Tak mówi JAHWE Zastępów: Syjon będzie zaorany jak pole, Jerozolima stanie się rumowiskiem, a wzgórze świątynne zamieni się w lesisty pagórek.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prorokował za dni Ezechiasza, króla Judy, i mówił do całego ludu Judy: Tak mówi JAHWE zastępów: Syjon będzie zaorany jak pole, Jerozolima stanie się rumowiskiem, a góra tego domu — jak zalesione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Morastytczyk prorokował za dni Ezechijasza, króla Judzkiego, i rzekł do wszystkiego ludu Judzkiego, mówiąc: Tak mówi Pan zastępów: Syon jako pole poorany będzie, a Jeruzalem jako gromady rumu będzie, a góra domu tego jako wysokie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Morasty był prorokiem za dni Ezechiasza, króla Judzkiego, i mówił do wszego ludu Judzkiego, rzekąc: To mówi JAHWE zastępów: Syjon jako pole oran będzie a Jeruzalem będzie gromadą kamienia, a góra domu - wysokością lasów.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był prorokiem w czasach Ezechiasza, króla judzkiego, a mówił do całego narodu judzkiego, co następuje: Tak mówi Pan Zastępów: Syjon zostanie zaorany jak pole, Jerozolima - obrócona w gruzy, a góra świątyni - w zalesione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prorokował w czasach Hiskiasza, króla judzkiego, i rzekł do całego ludu judzkiego tak: Tak mówi Pan Zastępów: Syjon będzie zorany jak pole i Jeruzalem zamieni się w gruzy, a góra domu Pańskiego w lesiste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prorokował w dniach Ezechiasza, króla Judy, i mówił do całego ludu Judy: Tak mówi JAHWE Zastępów: Syjon stanie się jak zaorane pole, Jerozolima obróci się w ruinę, a góra świątyni w zalesioną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„Micheasz z Moreszet prorokował w dniach Ezechiasza, króla Judy, i mówił do całego ludu Judy: «Tak mówi JAHWE Zastępów: Syjon będzie zaorany jak pole, Jerozolima stanie się ruiną, a góra świątyni - zalesionym wzgórzem».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Micheasz z Moreszet, który był prorokiem za czasów Ezechiasza, króla judzkiego, zapowiadał całemu ludowi Judy: - Tak mówi Jahwe Zastępów: ”Syjon będzie przeorany jak pole, Jeruzalem zamieni się w rumowisko, a góra Świątyni - w pagórek leśny.”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днях Езекії царя Юди був Міхея Морастіт і він сказав всьому народові Юди: Так сказав Господь: Сіон буде зораний як поле, і Єрусалим буде непрохідним і гора дому лісовим гаєм.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Michajasz, Morastejczyk, prorokował za dni Chiskjasza, króla Judy, mówiąc do całego ludu Judy te słowa: Tak mówi WIEKUISTY Zastępów: „Cyon będzie jak zorane pole, Jeruszalaim zamieni się w ruiny, a góra tego Domu w lesiste wzgórza!”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”Micheasz z Moreszet prorokował za dni Ezechiasza, króla Judy, i mówił do całego ludu judzkiego: ʼTak rzekł JAHWE Zastępów: ”Syjon zosta nie zorany jak pole i Jerozolima stanie się rumowiskiem, a góra Domu będzie niczym lesiste wyżyny”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2Krl 18-20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 jego rządów, 715-687 r. p. Chr. Ponadto w słowach może być zawarta aluzja do wydarzeń związanych z najazdem Sancheryba w 701 r. p. Chr., zob. 2Krl 18-19.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1:1&lt;/x&gt;; &lt;x&gt;290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5:6-10&lt;/x&gt;; &lt;x&gt;230 76:3&lt;/x&gt;; &lt;x&gt;370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2024-04-27T08:26:33Z</dcterms:modified>
</cp:coreProperties>
</file>