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Micheasz z Moreszet* prorokował w czasach Hiskiasza,** *** króla judzkiego, i powiedział do całego ludu judzkiego tak: Tak mówi JAHWE Zastępów: Syjon**** będzie zaorany jak pole i Jerozolima będzie gruzowiskiem, a góra domu lesistym pagórkiem.*****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2Krl 18-20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za jego rządów, 715-687 r. p. Chr. Ponadto w słowach może być zawarta aluzja do wydarzeń związanych z najazdem Sancheryba w 701 r. p. Chr., zob. 2Krl 18-19.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&lt;x&gt;400 1:1&lt;/x&gt;; &lt;x&gt;290 1:1&lt;/x&gt;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5:6-10&lt;/x&gt;; &lt;x&gt;230 76:3&lt;/x&gt;; &lt;x&gt;370 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&lt;x&gt;400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2024-04-27T07:09:49Z</dcterms:modified>
</cp:coreProperties>
</file>