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człowiek, który zajmował się prorokowaniem w imieniu JAHWE, Uriasz, syn Semajasza z KiriatJearim.* I prorokował przeciwko temu miastu i** przeciwko tej ziemi tak, jak we wszystkich (swych) słowach Jeremiasz.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Kiriat-Jearim : miasto położone ok. 8 km na zach od Jerozolimy, &lt;x&gt;300 26:20&lt;/x&gt;L.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przeciwko temu miastu 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2024-04-27T09:45:00Z</dcterms:modified>
</cp:coreProperties>
</file>