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słuchać słów moich sług, proroków,* których Ja posyłam do was nieustannie,** a nie słuchacie,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7:5-14&lt;/x&gt;; &lt;x&gt;300 24:9&lt;/x&gt;; &lt;x&gt;300 25:18&lt;/x&gt;; &lt;x&gt;350 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וְׁשָֹלחַ וְהַׁשְּכֵם</w:t>
      </w:r>
      <w:r>
        <w:rPr>
          <w:rtl w:val="0"/>
        </w:rPr>
        <w:t xml:space="preserve"> , idiom: z rannym wstawaniem posyłał, zob. np. &lt;x&gt;300 7:13&lt;/x&gt;.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2024-04-27T10:17:35Z</dcterms:modified>
</cp:coreProperties>
</file>