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JAHWE, mówiąc: Dom ten stanie się jak Szilo, a to miasto będzie spustoszone, bez mieszkańców? I zebrał się cały lud wokół Jeremiasza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2024-04-27T08:30:31Z</dcterms:modified>
</cp:coreProperties>
</file>