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Prorokują wam oni bowiem kłamstwo, aby was oddalić od waszej ziemi – i odrzucę was, i poginiecie.*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odrzucę was, i poginiecie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2024-05-03T19:44:45Z</dcterms:modified>
</cp:coreProperties>
</file>