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naród, który podda swój kark pod władzę króla Babilonu i będzie mu służył, pozostawię na jego ziemi – oświadczenie JAHWE – aby ją uprawiał i mieszkał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2024-05-03T21:14:43Z</dcterms:modified>
</cp:coreProperties>
</file>