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(sobie): Po zrobieniu tego wszystkiego powróci do Mnie – lecz nie powróciła. I widziała to jej niewierna siostra – Juda.*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Wyszaleje się i wróci do Mnie — ale nie wróciła. Przyglądała się temu jej niewierna siostra,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po tym wszystkim, co uczyniła: Powróć do mnie. Lecz nie powróciła. A widziała to jej zdradliwa siostra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chociażem rzekł, gdy to wszystko uczyniła: Nawróć się do mnie! przecie się nie nawróciła; a na to patrzyła przestępnica siostra jej, córka Judzka.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rzekłem, gdy to wszytko uczyniła: Do mnie się wróć: a nie wróciła się. I ujźrzała przestępnica, siostra jej,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Po tym wszystkim, co uczynił, powróci on do Mnie; ale nie powrócił. I zobaczyła to niegodziwa siostra jego,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 jeszcze myślałem, że gdy uczyniła to wszystko, powróci do mnie, lecz nie powróciła. I widziała to niewierna jej siostra -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Po tym wszystkim, co uczyniła, powróci do Mnie. Jednak nie powróciła. I widziała to wszystko jej wiarołomna siostra,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Myślałem, że potem wróci do mnie, ale nie wróciła. Widziała to jej niewierna siostra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”Po tym wszystkim, czego się dopuściła, powróci do mnie”. - Nie powróciła jednak. I widziała to jej siostra, przewrotna Judea.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після того, як вона це все зробила: Повернися до Мене, і вона не повернулася. І невірна Юда побачила її невірність.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pomyślałem: Gdy już to wszystko spełni wróci do Mnie, lecz nie wróciła... I spoglądała na to jej wiarołomna siostra judzka.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wszystko uczyniła, stale mówiłem, żeby wróciła do mnie, lecz ona nie wróciła; a Juda patrzyła na swą zdradziecko postępującą siostrę.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2024-04-28T20:45:23Z</dcterms:modified>
</cp:coreProperties>
</file>