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3229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 tej treści:*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przekazał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słowo, które się zstało do Jeremiasza od JAHWE,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wyszło od Pana 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które Jahwe zlecił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до Єремії від Господа, щоб сказати: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do Jeremjasza,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Księga pocieszenia : Jr 30-31, składająca się z pięciu 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2024-04-30T09:59:19Z</dcterms:modified>
</cp:coreProperties>
</file>