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– oświadczenie JAHWE – aby cię wybawić,* gdyż położę kres wszystkim narodom, między którymi cię tam rozproszyłem, lecz tobie nie położę kresu, ale będę cię karcił według słuszności, choć nie zostawię całkiem bez kary.**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— oświadcza JAHWE — aby cię wybawić. Tak, położę kres wszystkim narodom, między które cię rozproszyłem, tobie jednak nie położę kresu, będę karcił cię według słusznej miary, nie zostawię cię jednak bez korekty.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z tobą, mówi JAHWE, aby cię wybawić. A chociaż położę kres wszystkim narodom, wśród których cię rozproszyłem, tobie jednak nie położę kresu, ale ukarzę cię sprawiedliwie, nie zostawię cię całkiem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z tobą, mówi Pan, abym cię wybawił. Ponieważ uczynię koniec wszystkim narodom, między które cię rozproszę, wszakże tobie nie uczynię końca, ale cię miernie karać będę, a cale cię bez karania nie zaniecham.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z tobą jest, mówi JAHWE, abych cię zbawił. Bo uczynię skończenie we wszech narodziech, między którem cię rozproszył, lecz z tobą nie uczynię skończenia, ale cię skarzę w sądzie, abyś się sobie nie zdał niewinnym.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z tobą - wyrocznia Pana - by cię wybawić. Zgotuję zagładę wszystkim narodom, między którymi cię rozproszyłem, ciebie zaś nie wyniszczę. Ukarzę cię jednak sprawiedliwie i nie ujdziesz zupełnie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- mówi Pan - aby cię wybawić. Albowiem wygubię wszystkie narody, między którymi cię rozproszyłem, lecz ciebie nie wygubię; będę cię karał według prawa, lecz cię nie zostawię całkiem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– wyrocznia JAHWE – aby cię wybawić. Położę bowiem kres tym wszystkim narodom, wśród których cię rozproszyłem. Jednak tobie nie położę kresu. Będę cię karać według prawa i nie pozostawię cię całkowicie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- wyrocznia JAHWE - aby cię wybawić. Dokonam zagłady wszystkich narodów, wśród których cię rozproszyłem. Jednak na ciebie nie ześlę zagłady, choć cię skarcę sprawiedliwie i na pewno nie unikniesz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przy tobie - głosi Jahwe - aby cię wybawić! Dokonam bowiem zagłady wszystkich obcych ludów, wśród których cię rozproszyłem. Jednak doszczętnie cię nie wytracę, ale ukarzę cię sprawiedliwie, bezkarnie ci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mówi WIEKUISTY, aby cię wybawić. Położę koniec wszystkim narodom, między które cię rozproszyłem, jednak tobie nie uczynię końca; będę cię sprawiedliwie karcił, lecz do ostatka cię nie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ja jestem z tobą – brzmi wypowiedź JAHWE – by cię wybawić; lecz dokonam zagłady wśród wszystkich narodów, do których cię rozproszyłem. Jednakże w twoim wypadku nie dokonam zagłady. I skoryguję cię w odpowiedniej mierze, gdyż bynajmniej nie pozostawię cię bez ukarania”.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1:8&lt;/x&gt;; &lt;x&gt;300 15:20&lt;/x&gt;; &lt;x&gt;300 20:11&lt;/x&gt;; &lt;x&gt;300 42:11&lt;/x&gt;; &lt;x&gt;300 46:28&lt;/x&gt;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10:24&lt;/x&gt;; &lt;x&gt;650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2024-04-30T15:54:52Z</dcterms:modified>
</cp:coreProperties>
</file>