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[o Syjonie]: Nieuleczalna jest twoja rana, a zadany ci cios — druzgocący.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Twoje zranienie jest nieuleczalne, bardzo bolesna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Ciężkie bardzo będzie skruszenie twoje, nader bolesna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Nieuleczone złamanie twoje, zła barzo rana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Dotkliwa jest twoja klęska, nieuleczalna twoja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Twój cios jest dotkliwy, twoja rana jest nieuleczalna.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Nieuleczalne jest twoje złamanie, twoja rana – bolesna!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Nieuleczalna jest twoja rana, bolesne twe skaleczenia.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Jahwe: - Śmiertelne jest twe zranienie, dotkliwa twa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підняв побиття, болюче твоє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Dotkliwe jest twoje rozbicie oraz bolesną twoja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ma leku na twoją ranę. Twoje zranienie jest 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2024-04-30T08:38:08Z</dcterms:modified>
</cp:coreProperties>
</file>