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sędzi w sprawie* twego wrzodu, lekarstw do uzdrowienia cię –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sędzi w sprawie, </w:t>
      </w:r>
      <w:r>
        <w:rPr>
          <w:rtl/>
        </w:rPr>
        <w:t>אֵין־ּדָןּדִינְֵך</w:t>
      </w:r>
      <w:r>
        <w:rPr>
          <w:rtl w:val="0"/>
        </w:rPr>
        <w:t xml:space="preserve"> : wg BHS: brak maści, </w:t>
      </w:r>
      <w:r>
        <w:rPr>
          <w:rtl/>
        </w:rPr>
        <w:t>רִּכֻכִים</w:t>
      </w:r>
      <w:r>
        <w:rPr>
          <w:rtl w:val="0"/>
        </w:rPr>
        <w:t xml:space="preserve"> , por. &lt;x&gt;290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2024-04-30T19:50:08Z</dcterms:modified>
</cp:coreProperties>
</file>