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od nich podziękowanie i głos roześmianych, i rozmnożę ich, i ich nie ubędzie,* i przydam im chwały, i nie utracą znaczenia.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od nich podziękowanie, zabrzmi głos ludzi roześmianych. Rozmnożę ich, zamiast ich umniejszać, przydam im chwały — nie odbiorę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rozlegnie się stamtąd dziękczynienie i głos weselących się. Rozmnożę ich i nie będzie ich ubywało, uwielbię ich i nie będą poniżeni.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wynijdzie od nich dziękczynienie, i głos weselących się; bo ich rozmnożę, a nie ubędzie ich, i uwielbię ich, a nie będą poniżeni.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wynidzie z nich chwała i głos igrających. I rozmnożę je, i nie ubędzie ich, i uwielbię je, i nie zdrobnieją.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Rozlegną się stamtąd hymny pochwalne i głosy pełne radości. Pomnożę ich, i nie zmaleje ich liczba, przysporzę im chwały, by nimi nikt nie pogardzał.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rozbrzmi z nich pieśń dziękczynna i okrzyk weselących się, rozmnożę ich i nie będzie ich mało, uczczę ich i nie będą już w 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rozlegać z nich pieśń dziękczynna i zgiełk rozradowanych. Rozmnożę ich i nie będzie ich za mało, okryję ich chwałą, aby nie byli pogardzani.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Rozlegnie się stamtąd pieśń dziękczynienia. Rozmnożę ich, aby ich nie ubyło, okryję ich chwałą, tak iż nie będą w 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Rozlegnie się stamtąd pieśń chwały i głosy rozradowanych! Rozmnożę ich - nie zmniejszy się ich liczebność; okryję ich chwałą - nie będą w pogardzie!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вийдуть з них співаки і голос тих, що танцюють. І помножу їх, і не зменшаться.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 nich wyjdzie dziękczynienie oraz głos rozbawionych; rozmnożę ich oraz się nie umniejszą; spotęguję ich oraz się nie uszczuplą.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od nich dziękczynienie oraz głos tych, którzy się śmieją. I rozmnożę ich, a nie będzie ich ubywać; i wielce pomnożę ich liczebnie, a nie staną się nic nie znaczący.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2024-04-30T11:11:57Z</dcterms:modified>
</cp:coreProperties>
</file>